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1D" w:rsidRPr="00A472E1" w:rsidRDefault="00D00E1D" w:rsidP="00255350">
      <w:pPr>
        <w:spacing w:after="0" w:line="240" w:lineRule="auto"/>
        <w:ind w:left="3261" w:firstLine="1842"/>
        <w:rPr>
          <w:rFonts w:ascii="Times New Roman" w:hAnsi="Times New Roman" w:cs="Times New Roman"/>
          <w:sz w:val="24"/>
          <w:szCs w:val="24"/>
        </w:rPr>
      </w:pPr>
      <w:bookmarkStart w:id="0" w:name="_GoBack"/>
      <w:bookmarkEnd w:id="0"/>
    </w:p>
    <w:p w:rsidR="00C232EB" w:rsidRPr="00A472E1" w:rsidRDefault="002C16C2" w:rsidP="00255350">
      <w:pPr>
        <w:spacing w:after="0" w:line="240" w:lineRule="auto"/>
        <w:ind w:left="3261" w:firstLine="1842"/>
        <w:rPr>
          <w:rFonts w:ascii="Times New Roman" w:hAnsi="Times New Roman" w:cs="Times New Roman"/>
          <w:sz w:val="24"/>
          <w:szCs w:val="24"/>
        </w:rPr>
      </w:pPr>
      <w:r w:rsidRPr="00A472E1">
        <w:rPr>
          <w:rFonts w:ascii="Times New Roman" w:hAnsi="Times New Roman" w:cs="Times New Roman"/>
          <w:sz w:val="24"/>
          <w:szCs w:val="24"/>
        </w:rPr>
        <w:t>П</w:t>
      </w:r>
      <w:r w:rsidR="00C232EB" w:rsidRPr="00A472E1">
        <w:rPr>
          <w:rFonts w:ascii="Times New Roman" w:hAnsi="Times New Roman" w:cs="Times New Roman"/>
          <w:sz w:val="24"/>
          <w:szCs w:val="24"/>
        </w:rPr>
        <w:t>остійн</w:t>
      </w:r>
      <w:r w:rsidRPr="00A472E1">
        <w:rPr>
          <w:rFonts w:ascii="Times New Roman" w:hAnsi="Times New Roman" w:cs="Times New Roman"/>
          <w:sz w:val="24"/>
          <w:szCs w:val="24"/>
        </w:rPr>
        <w:t>ій</w:t>
      </w:r>
      <w:r w:rsidR="00C232EB" w:rsidRPr="00A472E1">
        <w:rPr>
          <w:rFonts w:ascii="Times New Roman" w:hAnsi="Times New Roman" w:cs="Times New Roman"/>
          <w:sz w:val="24"/>
          <w:szCs w:val="24"/>
        </w:rPr>
        <w:t xml:space="preserve"> комісії міської ради</w:t>
      </w:r>
    </w:p>
    <w:p w:rsidR="00DE4072" w:rsidRPr="00A472E1" w:rsidRDefault="006B4476" w:rsidP="00255350">
      <w:pPr>
        <w:spacing w:after="0" w:line="240" w:lineRule="auto"/>
        <w:ind w:left="5103"/>
        <w:rPr>
          <w:rFonts w:ascii="Times New Roman" w:hAnsi="Times New Roman" w:cs="Times New Roman"/>
          <w:sz w:val="24"/>
          <w:szCs w:val="24"/>
        </w:rPr>
      </w:pPr>
      <w:r w:rsidRPr="00A472E1">
        <w:rPr>
          <w:rFonts w:ascii="Times New Roman" w:hAnsi="Times New Roman" w:cs="Times New Roman"/>
          <w:sz w:val="24"/>
          <w:szCs w:val="24"/>
        </w:rPr>
        <w:t xml:space="preserve">з питань </w:t>
      </w:r>
      <w:r w:rsidR="00D00E1D" w:rsidRPr="00A472E1">
        <w:rPr>
          <w:rFonts w:ascii="Times New Roman" w:hAnsi="Times New Roman" w:cs="Times New Roman"/>
          <w:sz w:val="24"/>
          <w:szCs w:val="24"/>
        </w:rPr>
        <w:t>місцевого самоврядування, законності,правопорядку,регламенту та депутатської діяльності</w:t>
      </w:r>
    </w:p>
    <w:p w:rsidR="00D00E1D" w:rsidRPr="00A472E1" w:rsidRDefault="00D00E1D" w:rsidP="00255350">
      <w:pPr>
        <w:spacing w:after="0" w:line="240" w:lineRule="auto"/>
        <w:ind w:left="284"/>
        <w:rPr>
          <w:rFonts w:ascii="Times New Roman" w:hAnsi="Times New Roman" w:cs="Times New Roman"/>
          <w:sz w:val="24"/>
          <w:szCs w:val="24"/>
        </w:rPr>
      </w:pPr>
    </w:p>
    <w:p w:rsidR="00D00E1D" w:rsidRDefault="00AC51F5" w:rsidP="00AC51F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E56341">
        <w:rPr>
          <w:rFonts w:ascii="Times New Roman" w:hAnsi="Times New Roman" w:cs="Times New Roman"/>
          <w:sz w:val="24"/>
          <w:szCs w:val="24"/>
        </w:rPr>
        <w:t xml:space="preserve">Направляємо перелік питань для включення до порядку денного засідання постійної комісії міської ради з питань </w:t>
      </w:r>
      <w:r w:rsidR="00D00E1D" w:rsidRPr="00A472E1">
        <w:rPr>
          <w:rFonts w:ascii="Times New Roman" w:hAnsi="Times New Roman" w:cs="Times New Roman"/>
          <w:sz w:val="24"/>
          <w:szCs w:val="24"/>
        </w:rPr>
        <w:t>місцевого самоврядування, законності,</w:t>
      </w:r>
      <w:r w:rsidR="00255350">
        <w:rPr>
          <w:rFonts w:ascii="Times New Roman" w:hAnsi="Times New Roman" w:cs="Times New Roman"/>
          <w:sz w:val="24"/>
          <w:szCs w:val="24"/>
        </w:rPr>
        <w:t xml:space="preserve"> </w:t>
      </w:r>
      <w:r w:rsidR="00D00E1D" w:rsidRPr="00A472E1">
        <w:rPr>
          <w:rFonts w:ascii="Times New Roman" w:hAnsi="Times New Roman" w:cs="Times New Roman"/>
          <w:sz w:val="24"/>
          <w:szCs w:val="24"/>
        </w:rPr>
        <w:t>правопорядку,</w:t>
      </w:r>
      <w:r w:rsidR="00255350">
        <w:rPr>
          <w:rFonts w:ascii="Times New Roman" w:hAnsi="Times New Roman" w:cs="Times New Roman"/>
          <w:sz w:val="24"/>
          <w:szCs w:val="24"/>
        </w:rPr>
        <w:t xml:space="preserve"> </w:t>
      </w:r>
      <w:r w:rsidR="00D00E1D" w:rsidRPr="00A472E1">
        <w:rPr>
          <w:rFonts w:ascii="Times New Roman" w:hAnsi="Times New Roman" w:cs="Times New Roman"/>
          <w:sz w:val="24"/>
          <w:szCs w:val="24"/>
        </w:rPr>
        <w:t xml:space="preserve">регламенту та депутатської діяльності </w:t>
      </w:r>
      <w:r w:rsidR="00255350">
        <w:rPr>
          <w:rFonts w:ascii="Times New Roman" w:hAnsi="Times New Roman" w:cs="Times New Roman"/>
          <w:sz w:val="24"/>
          <w:szCs w:val="24"/>
        </w:rPr>
        <w:t>наступні проекти рішень міської  ради:</w:t>
      </w:r>
    </w:p>
    <w:p w:rsidR="00255350" w:rsidRPr="00A472E1" w:rsidRDefault="00255350" w:rsidP="00AC51F5">
      <w:pPr>
        <w:spacing w:after="0" w:line="240" w:lineRule="auto"/>
        <w:ind w:firstLine="142"/>
        <w:jc w:val="both"/>
        <w:rPr>
          <w:rFonts w:ascii="Times New Roman" w:hAnsi="Times New Roman" w:cs="Times New Roman"/>
          <w:sz w:val="24"/>
          <w:szCs w:val="24"/>
          <w:u w:val="double"/>
        </w:rPr>
      </w:pPr>
    </w:p>
    <w:tbl>
      <w:tblPr>
        <w:tblStyle w:val="a4"/>
        <w:tblW w:w="4723" w:type="pct"/>
        <w:tblLook w:val="04A0" w:firstRow="1" w:lastRow="0" w:firstColumn="1" w:lastColumn="0" w:noHBand="0" w:noVBand="1"/>
      </w:tblPr>
      <w:tblGrid>
        <w:gridCol w:w="1117"/>
        <w:gridCol w:w="7710"/>
      </w:tblGrid>
      <w:tr w:rsidR="00370472" w:rsidTr="00370472">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472" w:rsidRDefault="00370472" w:rsidP="00370472">
            <w:pPr>
              <w:pStyle w:val="a3"/>
              <w:numPr>
                <w:ilvl w:val="0"/>
                <w:numId w:val="41"/>
              </w:numPr>
              <w:rPr>
                <w:rFonts w:ascii="Times New Roman" w:hAnsi="Times New Roman" w:cs="Times New Roman"/>
                <w:sz w:val="24"/>
                <w:szCs w:val="24"/>
              </w:rPr>
            </w:pPr>
          </w:p>
        </w:tc>
        <w:tc>
          <w:tcPr>
            <w:tcW w:w="43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72" w:rsidRDefault="00370472">
            <w:pPr>
              <w:rPr>
                <w:rFonts w:ascii="Times New Roman" w:hAnsi="Times New Roman" w:cs="Times New Roman"/>
                <w:color w:val="000000"/>
                <w:sz w:val="24"/>
                <w:szCs w:val="24"/>
              </w:rPr>
            </w:pPr>
            <w:r>
              <w:rPr>
                <w:rFonts w:ascii="Times New Roman" w:hAnsi="Times New Roman" w:cs="Times New Roman"/>
                <w:color w:val="000000"/>
                <w:sz w:val="24"/>
                <w:szCs w:val="24"/>
              </w:rPr>
              <w:t>Про Програму економічного та соціального розвитку Тернопільської міської територіальної громади на 2019 рік</w:t>
            </w:r>
          </w:p>
        </w:tc>
      </w:tr>
      <w:tr w:rsidR="00370472" w:rsidTr="00370472">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472" w:rsidRDefault="00370472" w:rsidP="00370472">
            <w:pPr>
              <w:pStyle w:val="a3"/>
              <w:numPr>
                <w:ilvl w:val="0"/>
                <w:numId w:val="41"/>
              </w:numPr>
              <w:rPr>
                <w:rFonts w:ascii="Times New Roman" w:hAnsi="Times New Roman" w:cs="Times New Roman"/>
                <w:sz w:val="24"/>
                <w:szCs w:val="24"/>
              </w:rPr>
            </w:pPr>
          </w:p>
        </w:tc>
        <w:tc>
          <w:tcPr>
            <w:tcW w:w="43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72" w:rsidRDefault="00370472">
            <w:pPr>
              <w:rPr>
                <w:rFonts w:ascii="Times New Roman" w:hAnsi="Times New Roman" w:cs="Times New Roman"/>
                <w:color w:val="000000"/>
                <w:sz w:val="24"/>
                <w:szCs w:val="24"/>
              </w:rPr>
            </w:pPr>
            <w:r>
              <w:rPr>
                <w:rFonts w:ascii="Times New Roman" w:hAnsi="Times New Roman" w:cs="Times New Roman"/>
                <w:color w:val="000000"/>
                <w:sz w:val="24"/>
                <w:szCs w:val="24"/>
              </w:rPr>
              <w:t>Про місцевий бюджет  Тернопільської  міської територіальної громади на  2019 рік</w:t>
            </w:r>
          </w:p>
        </w:tc>
      </w:tr>
      <w:tr w:rsidR="00370472" w:rsidTr="00370472">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472" w:rsidRDefault="00370472" w:rsidP="00370472">
            <w:pPr>
              <w:pStyle w:val="a3"/>
              <w:numPr>
                <w:ilvl w:val="0"/>
                <w:numId w:val="41"/>
              </w:numPr>
              <w:rPr>
                <w:rFonts w:ascii="Times New Roman" w:eastAsia="Times New Roman" w:hAnsi="Times New Roman" w:cs="Times New Roman"/>
                <w:color w:val="000000"/>
                <w:sz w:val="24"/>
                <w:szCs w:val="24"/>
              </w:rPr>
            </w:pPr>
          </w:p>
        </w:tc>
        <w:tc>
          <w:tcPr>
            <w:tcW w:w="43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72" w:rsidRDefault="00370472">
            <w:pPr>
              <w:rPr>
                <w:rFonts w:ascii="Times New Roman" w:hAnsi="Times New Roman" w:cs="Times New Roman"/>
                <w:sz w:val="24"/>
                <w:szCs w:val="24"/>
              </w:rPr>
            </w:pPr>
            <w:r>
              <w:rPr>
                <w:rFonts w:ascii="Times New Roman" w:hAnsi="Times New Roman" w:cs="Times New Roman"/>
                <w:sz w:val="24"/>
                <w:szCs w:val="24"/>
              </w:rPr>
              <w:t xml:space="preserve">Про початок реорганізації </w:t>
            </w:r>
            <w:proofErr w:type="spellStart"/>
            <w:r>
              <w:rPr>
                <w:rFonts w:ascii="Times New Roman" w:hAnsi="Times New Roman" w:cs="Times New Roman"/>
                <w:sz w:val="24"/>
                <w:szCs w:val="24"/>
              </w:rPr>
              <w:t>Кобзарівської</w:t>
            </w:r>
            <w:proofErr w:type="spellEnd"/>
            <w:r>
              <w:rPr>
                <w:rFonts w:ascii="Times New Roman" w:hAnsi="Times New Roman" w:cs="Times New Roman"/>
                <w:sz w:val="24"/>
                <w:szCs w:val="24"/>
              </w:rPr>
              <w:t xml:space="preserve"> сільської ради, </w:t>
            </w:r>
            <w:proofErr w:type="spellStart"/>
            <w:r>
              <w:rPr>
                <w:rFonts w:ascii="Times New Roman" w:hAnsi="Times New Roman" w:cs="Times New Roman"/>
                <w:sz w:val="24"/>
                <w:szCs w:val="24"/>
              </w:rPr>
              <w:t>Курівецької</w:t>
            </w:r>
            <w:proofErr w:type="spellEnd"/>
            <w:r>
              <w:rPr>
                <w:rFonts w:ascii="Times New Roman" w:hAnsi="Times New Roman" w:cs="Times New Roman"/>
                <w:sz w:val="24"/>
                <w:szCs w:val="24"/>
              </w:rPr>
              <w:t xml:space="preserve"> сільської ради, </w:t>
            </w:r>
            <w:proofErr w:type="spellStart"/>
            <w:r>
              <w:rPr>
                <w:rFonts w:ascii="Times New Roman" w:hAnsi="Times New Roman" w:cs="Times New Roman"/>
                <w:sz w:val="24"/>
                <w:szCs w:val="24"/>
              </w:rPr>
              <w:t>Малашовецької</w:t>
            </w:r>
            <w:proofErr w:type="spellEnd"/>
            <w:r>
              <w:rPr>
                <w:rFonts w:ascii="Times New Roman" w:hAnsi="Times New Roman" w:cs="Times New Roman"/>
                <w:sz w:val="24"/>
                <w:szCs w:val="24"/>
              </w:rPr>
              <w:t xml:space="preserve"> сільської ради, </w:t>
            </w:r>
            <w:proofErr w:type="spellStart"/>
            <w:r>
              <w:rPr>
                <w:rFonts w:ascii="Times New Roman" w:hAnsi="Times New Roman" w:cs="Times New Roman"/>
                <w:sz w:val="24"/>
                <w:szCs w:val="24"/>
              </w:rPr>
              <w:t>Чернихівської</w:t>
            </w:r>
            <w:proofErr w:type="spellEnd"/>
            <w:r>
              <w:rPr>
                <w:rFonts w:ascii="Times New Roman" w:hAnsi="Times New Roman" w:cs="Times New Roman"/>
                <w:sz w:val="24"/>
                <w:szCs w:val="24"/>
              </w:rPr>
              <w:t xml:space="preserve"> сільської ради шляхом приєднання до Тернопільської міської ради</w:t>
            </w:r>
          </w:p>
        </w:tc>
      </w:tr>
      <w:tr w:rsidR="00370472" w:rsidTr="00370472">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472" w:rsidRDefault="00370472" w:rsidP="00370472">
            <w:pPr>
              <w:pStyle w:val="a3"/>
              <w:numPr>
                <w:ilvl w:val="0"/>
                <w:numId w:val="41"/>
              </w:numPr>
              <w:rPr>
                <w:rFonts w:ascii="Times New Roman" w:eastAsia="Times New Roman" w:hAnsi="Times New Roman" w:cs="Times New Roman"/>
                <w:color w:val="000000"/>
                <w:sz w:val="24"/>
                <w:szCs w:val="24"/>
              </w:rPr>
            </w:pPr>
          </w:p>
        </w:tc>
        <w:tc>
          <w:tcPr>
            <w:tcW w:w="43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72" w:rsidRDefault="00370472">
            <w:pPr>
              <w:rPr>
                <w:rFonts w:ascii="Times New Roman" w:hAnsi="Times New Roman" w:cs="Times New Roman"/>
                <w:sz w:val="24"/>
                <w:szCs w:val="24"/>
              </w:rPr>
            </w:pPr>
            <w:r>
              <w:rPr>
                <w:rFonts w:ascii="Times New Roman" w:eastAsia="Times New Roman" w:hAnsi="Times New Roman" w:cs="Times New Roman"/>
                <w:color w:val="000000"/>
                <w:sz w:val="24"/>
                <w:szCs w:val="24"/>
              </w:rPr>
              <w:t>Про внесення змін в рішення міської ради від 11.11.2015р. №7/1/5 «Про затвердження персонального складу виконавчого комітету міської ради та заступників міського голови»</w:t>
            </w:r>
          </w:p>
        </w:tc>
      </w:tr>
      <w:tr w:rsidR="00370472" w:rsidTr="00370472">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472" w:rsidRDefault="00370472" w:rsidP="00370472">
            <w:pPr>
              <w:pStyle w:val="a3"/>
              <w:numPr>
                <w:ilvl w:val="0"/>
                <w:numId w:val="41"/>
              </w:numPr>
              <w:rPr>
                <w:rFonts w:ascii="Times New Roman" w:eastAsia="Times New Roman" w:hAnsi="Times New Roman" w:cs="Times New Roman"/>
                <w:color w:val="000000"/>
                <w:sz w:val="24"/>
                <w:szCs w:val="24"/>
              </w:rPr>
            </w:pPr>
          </w:p>
        </w:tc>
        <w:tc>
          <w:tcPr>
            <w:tcW w:w="43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72" w:rsidRDefault="003704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план роботи Тернопільської міської ради на 2019 рік</w:t>
            </w:r>
          </w:p>
        </w:tc>
      </w:tr>
      <w:tr w:rsidR="00370472" w:rsidTr="00370472">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472" w:rsidRDefault="00370472" w:rsidP="00370472">
            <w:pPr>
              <w:pStyle w:val="a3"/>
              <w:numPr>
                <w:ilvl w:val="0"/>
                <w:numId w:val="41"/>
              </w:numPr>
              <w:rPr>
                <w:rFonts w:ascii="Times New Roman" w:eastAsia="Times New Roman" w:hAnsi="Times New Roman" w:cs="Times New Roman"/>
                <w:color w:val="000000"/>
                <w:sz w:val="24"/>
                <w:szCs w:val="24"/>
              </w:rPr>
            </w:pPr>
          </w:p>
        </w:tc>
        <w:tc>
          <w:tcPr>
            <w:tcW w:w="43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72" w:rsidRDefault="003704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затвердження Кодексу етики депутатів Тернопільської міської ради</w:t>
            </w:r>
          </w:p>
        </w:tc>
      </w:tr>
      <w:tr w:rsidR="00370472" w:rsidTr="00370472">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472" w:rsidRDefault="00370472" w:rsidP="00370472">
            <w:pPr>
              <w:pStyle w:val="a3"/>
              <w:numPr>
                <w:ilvl w:val="0"/>
                <w:numId w:val="41"/>
              </w:numPr>
              <w:rPr>
                <w:rFonts w:ascii="Times New Roman" w:eastAsia="Times New Roman" w:hAnsi="Times New Roman" w:cs="Times New Roman"/>
                <w:color w:val="000000"/>
                <w:sz w:val="24"/>
                <w:szCs w:val="24"/>
              </w:rPr>
            </w:pPr>
          </w:p>
        </w:tc>
        <w:tc>
          <w:tcPr>
            <w:tcW w:w="43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72" w:rsidRDefault="003704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зняття з контролю та перенесення термінів виконання рішень міської ради</w:t>
            </w:r>
          </w:p>
        </w:tc>
      </w:tr>
      <w:tr w:rsidR="00370472" w:rsidTr="00370472">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472" w:rsidRDefault="00370472" w:rsidP="00370472">
            <w:pPr>
              <w:pStyle w:val="a3"/>
              <w:numPr>
                <w:ilvl w:val="0"/>
                <w:numId w:val="41"/>
              </w:numPr>
              <w:rPr>
                <w:rFonts w:ascii="Times New Roman" w:eastAsia="Times New Roman" w:hAnsi="Times New Roman" w:cs="Times New Roman"/>
                <w:color w:val="000000"/>
                <w:sz w:val="24"/>
                <w:szCs w:val="24"/>
              </w:rPr>
            </w:pPr>
          </w:p>
        </w:tc>
        <w:tc>
          <w:tcPr>
            <w:tcW w:w="43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472" w:rsidRDefault="003704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затвердження положення про старост</w:t>
            </w:r>
          </w:p>
        </w:tc>
      </w:tr>
    </w:tbl>
    <w:p w:rsidR="00736D91" w:rsidRDefault="00736D91" w:rsidP="00255350">
      <w:pPr>
        <w:spacing w:after="0" w:line="240" w:lineRule="auto"/>
        <w:jc w:val="center"/>
        <w:rPr>
          <w:rFonts w:ascii="Times New Roman" w:hAnsi="Times New Roman" w:cs="Times New Roman"/>
          <w:sz w:val="24"/>
          <w:szCs w:val="24"/>
        </w:rPr>
      </w:pPr>
    </w:p>
    <w:p w:rsidR="00736D91" w:rsidRDefault="00736D91" w:rsidP="00255350">
      <w:pPr>
        <w:spacing w:after="0" w:line="240" w:lineRule="auto"/>
        <w:jc w:val="center"/>
        <w:rPr>
          <w:rFonts w:ascii="Times New Roman" w:hAnsi="Times New Roman" w:cs="Times New Roman"/>
          <w:sz w:val="24"/>
          <w:szCs w:val="24"/>
        </w:rPr>
      </w:pPr>
    </w:p>
    <w:p w:rsidR="00736D91" w:rsidRDefault="00736D91" w:rsidP="00255350">
      <w:pPr>
        <w:spacing w:after="0" w:line="240" w:lineRule="auto"/>
        <w:jc w:val="center"/>
        <w:rPr>
          <w:rFonts w:ascii="Times New Roman" w:hAnsi="Times New Roman" w:cs="Times New Roman"/>
          <w:sz w:val="24"/>
          <w:szCs w:val="24"/>
        </w:rPr>
      </w:pPr>
    </w:p>
    <w:p w:rsidR="00255350" w:rsidRDefault="00C232EB" w:rsidP="00255350">
      <w:pPr>
        <w:spacing w:after="0" w:line="240" w:lineRule="auto"/>
        <w:jc w:val="center"/>
        <w:rPr>
          <w:rFonts w:ascii="Times New Roman" w:hAnsi="Times New Roman" w:cs="Times New Roman"/>
          <w:sz w:val="24"/>
          <w:szCs w:val="24"/>
        </w:rPr>
      </w:pPr>
      <w:r w:rsidRPr="00A472E1">
        <w:rPr>
          <w:rFonts w:ascii="Times New Roman" w:hAnsi="Times New Roman" w:cs="Times New Roman"/>
          <w:sz w:val="24"/>
          <w:szCs w:val="24"/>
        </w:rPr>
        <w:t>Міський голова</w:t>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t xml:space="preserve">С.В. </w:t>
      </w:r>
      <w:proofErr w:type="spellStart"/>
      <w:r w:rsidRPr="00A472E1">
        <w:rPr>
          <w:rFonts w:ascii="Times New Roman" w:hAnsi="Times New Roman" w:cs="Times New Roman"/>
          <w:sz w:val="24"/>
          <w:szCs w:val="24"/>
        </w:rPr>
        <w:t>Надал</w:t>
      </w:r>
      <w:proofErr w:type="spellEnd"/>
    </w:p>
    <w:p w:rsidR="0075099C" w:rsidRDefault="0075099C" w:rsidP="00255350">
      <w:pPr>
        <w:spacing w:after="0" w:line="240" w:lineRule="auto"/>
        <w:jc w:val="center"/>
        <w:rPr>
          <w:rFonts w:ascii="Times New Roman" w:hAnsi="Times New Roman" w:cs="Times New Roman"/>
          <w:sz w:val="24"/>
          <w:szCs w:val="24"/>
        </w:rPr>
      </w:pPr>
    </w:p>
    <w:p w:rsidR="0075099C" w:rsidRDefault="0075099C" w:rsidP="00255350">
      <w:pPr>
        <w:spacing w:after="0" w:line="240" w:lineRule="auto"/>
        <w:jc w:val="center"/>
        <w:rPr>
          <w:rFonts w:ascii="Times New Roman" w:hAnsi="Times New Roman" w:cs="Times New Roman"/>
          <w:sz w:val="20"/>
          <w:szCs w:val="20"/>
        </w:rPr>
      </w:pPr>
    </w:p>
    <w:p w:rsidR="00255350" w:rsidRDefault="00255350" w:rsidP="00255350">
      <w:pPr>
        <w:spacing w:after="0" w:line="240" w:lineRule="auto"/>
        <w:rPr>
          <w:rFonts w:ascii="Times New Roman" w:hAnsi="Times New Roman" w:cs="Times New Roman"/>
          <w:sz w:val="20"/>
          <w:szCs w:val="20"/>
        </w:rPr>
      </w:pPr>
    </w:p>
    <w:p w:rsidR="000A71A8" w:rsidRDefault="000A71A8" w:rsidP="00255350">
      <w:pPr>
        <w:spacing w:after="0" w:line="240" w:lineRule="auto"/>
        <w:rPr>
          <w:rFonts w:ascii="Times New Roman" w:hAnsi="Times New Roman" w:cs="Times New Roman"/>
          <w:sz w:val="20"/>
          <w:szCs w:val="20"/>
        </w:rPr>
      </w:pPr>
    </w:p>
    <w:p w:rsidR="0075099C" w:rsidRDefault="00255350" w:rsidP="006B1307">
      <w:pPr>
        <w:spacing w:after="0" w:line="240" w:lineRule="auto"/>
        <w:rPr>
          <w:rFonts w:ascii="Times New Roman" w:hAnsi="Times New Roman" w:cs="Times New Roman"/>
          <w:sz w:val="20"/>
          <w:szCs w:val="20"/>
        </w:rPr>
      </w:pPr>
      <w:proofErr w:type="spellStart"/>
      <w:r w:rsidRPr="00255350">
        <w:rPr>
          <w:rFonts w:ascii="Times New Roman" w:hAnsi="Times New Roman" w:cs="Times New Roman"/>
          <w:sz w:val="20"/>
          <w:szCs w:val="20"/>
        </w:rPr>
        <w:t>Хімейчук</w:t>
      </w:r>
      <w:proofErr w:type="spellEnd"/>
      <w:r w:rsidRPr="00255350">
        <w:rPr>
          <w:rFonts w:ascii="Times New Roman" w:hAnsi="Times New Roman" w:cs="Times New Roman"/>
          <w:sz w:val="20"/>
          <w:szCs w:val="20"/>
        </w:rPr>
        <w:t xml:space="preserve"> І.С.</w:t>
      </w:r>
    </w:p>
    <w:p w:rsidR="00AC51F5" w:rsidRDefault="00AC51F5" w:rsidP="006B1307">
      <w:pPr>
        <w:spacing w:after="0" w:line="240" w:lineRule="auto"/>
        <w:rPr>
          <w:rFonts w:ascii="Times New Roman" w:hAnsi="Times New Roman" w:cs="Times New Roman"/>
          <w:sz w:val="20"/>
          <w:szCs w:val="20"/>
        </w:rPr>
      </w:pPr>
    </w:p>
    <w:p w:rsidR="00AC51F5" w:rsidRDefault="00AC51F5" w:rsidP="006B1307">
      <w:pPr>
        <w:spacing w:after="0" w:line="240" w:lineRule="auto"/>
        <w:rPr>
          <w:rFonts w:ascii="Times New Roman" w:hAnsi="Times New Roman" w:cs="Times New Roman"/>
          <w:sz w:val="20"/>
          <w:szCs w:val="20"/>
        </w:rPr>
      </w:pPr>
    </w:p>
    <w:p w:rsidR="00AC51F5" w:rsidRDefault="00AC51F5" w:rsidP="006B1307">
      <w:pPr>
        <w:spacing w:after="0" w:line="240" w:lineRule="auto"/>
        <w:rPr>
          <w:rFonts w:ascii="Times New Roman" w:hAnsi="Times New Roman" w:cs="Times New Roman"/>
          <w:sz w:val="24"/>
          <w:szCs w:val="24"/>
        </w:rPr>
      </w:pPr>
      <w:proofErr w:type="spellStart"/>
      <w:r>
        <w:rPr>
          <w:rFonts w:ascii="Times New Roman" w:hAnsi="Times New Roman" w:cs="Times New Roman"/>
          <w:sz w:val="20"/>
          <w:szCs w:val="20"/>
        </w:rPr>
        <w:t>Шумада</w:t>
      </w:r>
      <w:proofErr w:type="spellEnd"/>
      <w:r>
        <w:rPr>
          <w:rFonts w:ascii="Times New Roman" w:hAnsi="Times New Roman" w:cs="Times New Roman"/>
          <w:sz w:val="20"/>
          <w:szCs w:val="20"/>
        </w:rPr>
        <w:t xml:space="preserve"> В.В.</w:t>
      </w:r>
    </w:p>
    <w:p w:rsidR="0075099C" w:rsidRDefault="0075099C" w:rsidP="0075099C">
      <w:pPr>
        <w:spacing w:after="0" w:line="240" w:lineRule="auto"/>
        <w:rPr>
          <w:rFonts w:ascii="Times New Roman" w:hAnsi="Times New Roman" w:cs="Times New Roman"/>
          <w:sz w:val="24"/>
          <w:szCs w:val="24"/>
        </w:rPr>
      </w:pPr>
    </w:p>
    <w:p w:rsidR="0075099C" w:rsidRDefault="0075099C" w:rsidP="0075099C">
      <w:pPr>
        <w:spacing w:after="0" w:line="240" w:lineRule="auto"/>
        <w:rPr>
          <w:rFonts w:ascii="Times New Roman" w:hAnsi="Times New Roman" w:cs="Times New Roman"/>
          <w:sz w:val="24"/>
          <w:szCs w:val="24"/>
        </w:rPr>
      </w:pPr>
    </w:p>
    <w:p w:rsidR="0075099C" w:rsidRDefault="0075099C" w:rsidP="0075099C">
      <w:pPr>
        <w:rPr>
          <w:rFonts w:ascii="Times New Roman" w:hAnsi="Times New Roman" w:cs="Times New Roman"/>
          <w:sz w:val="24"/>
          <w:szCs w:val="24"/>
        </w:rPr>
      </w:pPr>
    </w:p>
    <w:p w:rsidR="00763C4E" w:rsidRDefault="00763C4E" w:rsidP="00CA4209">
      <w:pPr>
        <w:tabs>
          <w:tab w:val="left" w:pos="7079"/>
        </w:tabs>
        <w:spacing w:after="0" w:line="240" w:lineRule="auto"/>
        <w:ind w:left="-360"/>
        <w:jc w:val="both"/>
        <w:rPr>
          <w:rFonts w:ascii="Times New Roman" w:hAnsi="Times New Roman" w:cs="Times New Roman"/>
          <w:sz w:val="24"/>
          <w:szCs w:val="24"/>
        </w:rPr>
      </w:pPr>
    </w:p>
    <w:sectPr w:rsidR="00763C4E" w:rsidSect="00763C4E">
      <w:pgSz w:w="11906" w:h="16838"/>
      <w:pgMar w:top="709" w:right="850" w:bottom="709"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42B5AE"/>
    <w:lvl w:ilvl="0">
      <w:numFmt w:val="bullet"/>
      <w:lvlText w:val="*"/>
      <w:lvlJc w:val="left"/>
    </w:lvl>
  </w:abstractNum>
  <w:abstractNum w:abstractNumId="1" w15:restartNumberingAfterBreak="0">
    <w:nsid w:val="00000002"/>
    <w:multiLevelType w:val="singleLevel"/>
    <w:tmpl w:val="00000002"/>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7"/>
    <w:multiLevelType w:val="multilevel"/>
    <w:tmpl w:val="0000000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9"/>
    <w:multiLevelType w:val="multilevel"/>
    <w:tmpl w:val="0000000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000000F"/>
    <w:multiLevelType w:val="multilevel"/>
    <w:tmpl w:val="0000000E"/>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04F27426"/>
    <w:multiLevelType w:val="hybridMultilevel"/>
    <w:tmpl w:val="44A0FB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6703374"/>
    <w:multiLevelType w:val="singleLevel"/>
    <w:tmpl w:val="69705C7A"/>
    <w:lvl w:ilvl="0">
      <w:start w:val="12"/>
      <w:numFmt w:val="decimal"/>
      <w:lvlText w:val="3.%1."/>
      <w:legacy w:legacy="1" w:legacySpace="0" w:legacyIndent="540"/>
      <w:lvlJc w:val="left"/>
      <w:rPr>
        <w:rFonts w:ascii="Times New Roman" w:hAnsi="Times New Roman" w:cs="Times New Roman" w:hint="default"/>
      </w:rPr>
    </w:lvl>
  </w:abstractNum>
  <w:abstractNum w:abstractNumId="9" w15:restartNumberingAfterBreak="0">
    <w:nsid w:val="0B062234"/>
    <w:multiLevelType w:val="multilevel"/>
    <w:tmpl w:val="B4E2C9D8"/>
    <w:lvl w:ilvl="0">
      <w:start w:val="3"/>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D04249"/>
    <w:multiLevelType w:val="singleLevel"/>
    <w:tmpl w:val="7D188140"/>
    <w:lvl w:ilvl="0">
      <w:start w:val="17"/>
      <w:numFmt w:val="decimal"/>
      <w:lvlText w:val="3.%1."/>
      <w:legacy w:legacy="1" w:legacySpace="0" w:legacyIndent="605"/>
      <w:lvlJc w:val="left"/>
      <w:rPr>
        <w:rFonts w:ascii="Times New Roman" w:hAnsi="Times New Roman" w:cs="Times New Roman" w:hint="default"/>
      </w:rPr>
    </w:lvl>
  </w:abstractNum>
  <w:abstractNum w:abstractNumId="11" w15:restartNumberingAfterBreak="0">
    <w:nsid w:val="15581028"/>
    <w:multiLevelType w:val="hybridMultilevel"/>
    <w:tmpl w:val="C97A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694FF3"/>
    <w:multiLevelType w:val="multilevel"/>
    <w:tmpl w:val="BFE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902B71"/>
    <w:multiLevelType w:val="singleLevel"/>
    <w:tmpl w:val="A8846B26"/>
    <w:lvl w:ilvl="0">
      <w:start w:val="4"/>
      <w:numFmt w:val="decimal"/>
      <w:lvlText w:val="7.%1."/>
      <w:legacy w:legacy="1" w:legacySpace="0" w:legacyIndent="454"/>
      <w:lvlJc w:val="left"/>
      <w:rPr>
        <w:rFonts w:ascii="Times New Roman" w:hAnsi="Times New Roman" w:cs="Times New Roman" w:hint="default"/>
      </w:rPr>
    </w:lvl>
  </w:abstractNum>
  <w:abstractNum w:abstractNumId="14" w15:restartNumberingAfterBreak="0">
    <w:nsid w:val="1D9D42AF"/>
    <w:multiLevelType w:val="hybridMultilevel"/>
    <w:tmpl w:val="BB7E7918"/>
    <w:lvl w:ilvl="0" w:tplc="4890236E">
      <w:start w:val="1"/>
      <w:numFmt w:val="decimal"/>
      <w:lvlText w:val="%1."/>
      <w:lvlJc w:val="left"/>
      <w:pPr>
        <w:ind w:left="720" w:hanging="360"/>
      </w:pPr>
      <w:rPr>
        <w:rFonts w:ascii="Times New Roman" w:eastAsia="Times New Roman" w:hAnsi="Times New Roman" w:cs="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451A28"/>
    <w:multiLevelType w:val="hybridMultilevel"/>
    <w:tmpl w:val="4FC4A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986761"/>
    <w:multiLevelType w:val="singleLevel"/>
    <w:tmpl w:val="81C4B22E"/>
    <w:lvl w:ilvl="0">
      <w:start w:val="1"/>
      <w:numFmt w:val="decimal"/>
      <w:lvlText w:val="3.%1."/>
      <w:legacy w:legacy="1" w:legacySpace="0" w:legacyIndent="518"/>
      <w:lvlJc w:val="left"/>
      <w:rPr>
        <w:rFonts w:ascii="Times New Roman" w:hAnsi="Times New Roman" w:cs="Times New Roman" w:hint="default"/>
      </w:rPr>
    </w:lvl>
  </w:abstractNum>
  <w:abstractNum w:abstractNumId="17" w15:restartNumberingAfterBreak="0">
    <w:nsid w:val="2AD86631"/>
    <w:multiLevelType w:val="multilevel"/>
    <w:tmpl w:val="BFE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38B36170"/>
    <w:multiLevelType w:val="singleLevel"/>
    <w:tmpl w:val="A6187172"/>
    <w:lvl w:ilvl="0">
      <w:start w:val="2"/>
      <w:numFmt w:val="decimal"/>
      <w:lvlText w:val="1.%1."/>
      <w:legacy w:legacy="1" w:legacySpace="0" w:legacyIndent="418"/>
      <w:lvlJc w:val="left"/>
      <w:rPr>
        <w:rFonts w:ascii="Times New Roman" w:hAnsi="Times New Roman" w:cs="Times New Roman" w:hint="default"/>
      </w:rPr>
    </w:lvl>
  </w:abstractNum>
  <w:abstractNum w:abstractNumId="20" w15:restartNumberingAfterBreak="0">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A227419"/>
    <w:multiLevelType w:val="hybridMultilevel"/>
    <w:tmpl w:val="D040A0EA"/>
    <w:lvl w:ilvl="0" w:tplc="6240BF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41E043E"/>
    <w:multiLevelType w:val="multilevel"/>
    <w:tmpl w:val="E870B480"/>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505E48"/>
    <w:multiLevelType w:val="hybridMultilevel"/>
    <w:tmpl w:val="1172B124"/>
    <w:lvl w:ilvl="0" w:tplc="56C8AE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161288"/>
    <w:multiLevelType w:val="hybridMultilevel"/>
    <w:tmpl w:val="B49E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EE6145"/>
    <w:multiLevelType w:val="singleLevel"/>
    <w:tmpl w:val="E126EAD8"/>
    <w:lvl w:ilvl="0">
      <w:start w:val="3"/>
      <w:numFmt w:val="decimal"/>
      <w:lvlText w:val="4.%1."/>
      <w:legacy w:legacy="1" w:legacySpace="0" w:legacyIndent="446"/>
      <w:lvlJc w:val="left"/>
      <w:rPr>
        <w:rFonts w:ascii="Times New Roman" w:hAnsi="Times New Roman" w:cs="Times New Roman" w:hint="default"/>
      </w:rPr>
    </w:lvl>
  </w:abstractNum>
  <w:abstractNum w:abstractNumId="26" w15:restartNumberingAfterBreak="0">
    <w:nsid w:val="6CE97F26"/>
    <w:multiLevelType w:val="hybridMultilevel"/>
    <w:tmpl w:val="313AD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FD53D5"/>
    <w:multiLevelType w:val="multilevel"/>
    <w:tmpl w:val="9074575C"/>
    <w:lvl w:ilvl="0">
      <w:start w:val="3"/>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056877"/>
    <w:multiLevelType w:val="singleLevel"/>
    <w:tmpl w:val="EC4242CC"/>
    <w:lvl w:ilvl="0">
      <w:start w:val="1"/>
      <w:numFmt w:val="decimal"/>
      <w:lvlText w:val="5.%1."/>
      <w:legacy w:legacy="1" w:legacySpace="0" w:legacyIndent="410"/>
      <w:lvlJc w:val="left"/>
      <w:rPr>
        <w:rFonts w:ascii="Times New Roman" w:hAnsi="Times New Roman" w:cs="Times New Roman" w:hint="default"/>
      </w:rPr>
    </w:lvl>
  </w:abstractNum>
  <w:abstractNum w:abstractNumId="29" w15:restartNumberingAfterBreak="0">
    <w:nsid w:val="73A42D63"/>
    <w:multiLevelType w:val="singleLevel"/>
    <w:tmpl w:val="CE0E9E16"/>
    <w:lvl w:ilvl="0">
      <w:start w:val="1"/>
      <w:numFmt w:val="decimal"/>
      <w:lvlText w:val="7.%1."/>
      <w:legacy w:legacy="1" w:legacySpace="0" w:legacyIndent="482"/>
      <w:lvlJc w:val="left"/>
      <w:rPr>
        <w:rFonts w:ascii="Times New Roman" w:hAnsi="Times New Roman" w:cs="Times New Roman" w:hint="default"/>
      </w:rPr>
    </w:lvl>
  </w:abstractNum>
  <w:abstractNum w:abstractNumId="30" w15:restartNumberingAfterBreak="0">
    <w:nsid w:val="781925D1"/>
    <w:multiLevelType w:val="hybridMultilevel"/>
    <w:tmpl w:val="1CD0DD7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
  </w:num>
  <w:num w:numId="7">
    <w:abstractNumId w:val="3"/>
  </w:num>
  <w:num w:numId="8">
    <w:abstractNumId w:val="4"/>
  </w:num>
  <w:num w:numId="9">
    <w:abstractNumId w:val="5"/>
  </w:num>
  <w:num w:numId="10">
    <w:abstractNumId w:val="6"/>
  </w:num>
  <w:num w:numId="11">
    <w:abstractNumId w:val="19"/>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16"/>
  </w:num>
  <w:num w:numId="14">
    <w:abstractNumId w:val="8"/>
  </w:num>
  <w:num w:numId="15">
    <w:abstractNumId w:val="10"/>
  </w:num>
  <w:num w:numId="16">
    <w:abstractNumId w:val="25"/>
  </w:num>
  <w:num w:numId="17">
    <w:abstractNumId w:val="28"/>
  </w:num>
  <w:num w:numId="18">
    <w:abstractNumId w:val="29"/>
  </w:num>
  <w:num w:numId="19">
    <w:abstractNumId w:val="13"/>
  </w:num>
  <w:num w:numId="20">
    <w:abstractNumId w:val="9"/>
  </w:num>
  <w:num w:numId="21">
    <w:abstractNumId w:val="27"/>
  </w:num>
  <w:num w:numId="22">
    <w:abstractNumId w:val="22"/>
  </w:num>
  <w:num w:numId="23">
    <w:abstractNumId w:val="1"/>
  </w:num>
  <w:num w:numId="24">
    <w:abstractNumId w:val="12"/>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EB"/>
    <w:rsid w:val="00020B53"/>
    <w:rsid w:val="00045FD1"/>
    <w:rsid w:val="00067310"/>
    <w:rsid w:val="00071CED"/>
    <w:rsid w:val="000874B9"/>
    <w:rsid w:val="000A71A8"/>
    <w:rsid w:val="000B4C30"/>
    <w:rsid w:val="000B76D7"/>
    <w:rsid w:val="000D141F"/>
    <w:rsid w:val="000E26DB"/>
    <w:rsid w:val="000F36DF"/>
    <w:rsid w:val="00115C55"/>
    <w:rsid w:val="001235F0"/>
    <w:rsid w:val="0012680F"/>
    <w:rsid w:val="00131976"/>
    <w:rsid w:val="00136994"/>
    <w:rsid w:val="00154B15"/>
    <w:rsid w:val="00164E57"/>
    <w:rsid w:val="001F4392"/>
    <w:rsid w:val="001F60F5"/>
    <w:rsid w:val="002003B5"/>
    <w:rsid w:val="00225BFF"/>
    <w:rsid w:val="00255350"/>
    <w:rsid w:val="00262D64"/>
    <w:rsid w:val="0027001C"/>
    <w:rsid w:val="002A5415"/>
    <w:rsid w:val="002C16C2"/>
    <w:rsid w:val="00307F76"/>
    <w:rsid w:val="00344260"/>
    <w:rsid w:val="00370472"/>
    <w:rsid w:val="003739D8"/>
    <w:rsid w:val="003802B6"/>
    <w:rsid w:val="00381890"/>
    <w:rsid w:val="003B5A77"/>
    <w:rsid w:val="003B7C8C"/>
    <w:rsid w:val="003E3996"/>
    <w:rsid w:val="003E7EA2"/>
    <w:rsid w:val="003F520E"/>
    <w:rsid w:val="00401F1B"/>
    <w:rsid w:val="00434BD0"/>
    <w:rsid w:val="00456CC7"/>
    <w:rsid w:val="00466519"/>
    <w:rsid w:val="00472FF0"/>
    <w:rsid w:val="004735AE"/>
    <w:rsid w:val="00490234"/>
    <w:rsid w:val="004911F5"/>
    <w:rsid w:val="004C2CD5"/>
    <w:rsid w:val="004D7008"/>
    <w:rsid w:val="004F3362"/>
    <w:rsid w:val="004F6254"/>
    <w:rsid w:val="00517E7F"/>
    <w:rsid w:val="00536720"/>
    <w:rsid w:val="00552504"/>
    <w:rsid w:val="0056058C"/>
    <w:rsid w:val="00582DA9"/>
    <w:rsid w:val="00585800"/>
    <w:rsid w:val="005938FD"/>
    <w:rsid w:val="005C4170"/>
    <w:rsid w:val="005F3DC2"/>
    <w:rsid w:val="006168E1"/>
    <w:rsid w:val="00642D32"/>
    <w:rsid w:val="00655D29"/>
    <w:rsid w:val="00655DEB"/>
    <w:rsid w:val="006B1307"/>
    <w:rsid w:val="006B4476"/>
    <w:rsid w:val="006E3BA7"/>
    <w:rsid w:val="006F0BBF"/>
    <w:rsid w:val="007052C0"/>
    <w:rsid w:val="00705F48"/>
    <w:rsid w:val="007142BE"/>
    <w:rsid w:val="00715866"/>
    <w:rsid w:val="00736D91"/>
    <w:rsid w:val="00747FE0"/>
    <w:rsid w:val="0075099C"/>
    <w:rsid w:val="00763C4E"/>
    <w:rsid w:val="00784258"/>
    <w:rsid w:val="007925CD"/>
    <w:rsid w:val="007B1603"/>
    <w:rsid w:val="007C08F1"/>
    <w:rsid w:val="007D4295"/>
    <w:rsid w:val="00872CED"/>
    <w:rsid w:val="008A451A"/>
    <w:rsid w:val="008B5B15"/>
    <w:rsid w:val="008C2B03"/>
    <w:rsid w:val="00936466"/>
    <w:rsid w:val="00971339"/>
    <w:rsid w:val="00981480"/>
    <w:rsid w:val="00A03E4D"/>
    <w:rsid w:val="00A148E3"/>
    <w:rsid w:val="00A41413"/>
    <w:rsid w:val="00A472E1"/>
    <w:rsid w:val="00A6420A"/>
    <w:rsid w:val="00A9516C"/>
    <w:rsid w:val="00AB6ED9"/>
    <w:rsid w:val="00AC40B9"/>
    <w:rsid w:val="00AC51F5"/>
    <w:rsid w:val="00AD2753"/>
    <w:rsid w:val="00AF58C9"/>
    <w:rsid w:val="00B6126F"/>
    <w:rsid w:val="00B643C1"/>
    <w:rsid w:val="00B778D9"/>
    <w:rsid w:val="00BE3AF7"/>
    <w:rsid w:val="00C00F11"/>
    <w:rsid w:val="00C212AD"/>
    <w:rsid w:val="00C232EB"/>
    <w:rsid w:val="00C32E9B"/>
    <w:rsid w:val="00C5478D"/>
    <w:rsid w:val="00C81AE4"/>
    <w:rsid w:val="00C85F36"/>
    <w:rsid w:val="00CA4209"/>
    <w:rsid w:val="00CD774A"/>
    <w:rsid w:val="00D00E1D"/>
    <w:rsid w:val="00D0303D"/>
    <w:rsid w:val="00D3182F"/>
    <w:rsid w:val="00D7571D"/>
    <w:rsid w:val="00DE02CA"/>
    <w:rsid w:val="00DE03AB"/>
    <w:rsid w:val="00DE4072"/>
    <w:rsid w:val="00DE6D24"/>
    <w:rsid w:val="00E403E7"/>
    <w:rsid w:val="00E448FE"/>
    <w:rsid w:val="00E45FBA"/>
    <w:rsid w:val="00E52E52"/>
    <w:rsid w:val="00E56341"/>
    <w:rsid w:val="00E94217"/>
    <w:rsid w:val="00EC4978"/>
    <w:rsid w:val="00F01C42"/>
    <w:rsid w:val="00FB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CBFC9-04FD-421D-94FF-BBF2F569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32EB"/>
    <w:pPr>
      <w:ind w:left="720"/>
      <w:contextualSpacing/>
    </w:pPr>
  </w:style>
  <w:style w:type="table" w:styleId="a4">
    <w:name w:val="Table Grid"/>
    <w:basedOn w:val="a1"/>
    <w:uiPriority w:val="39"/>
    <w:rsid w:val="00C23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nhideWhenUsed/>
    <w:qFormat/>
    <w:rsid w:val="007C08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text">
    <w:name w:val="bodytext"/>
    <w:basedOn w:val="a"/>
    <w:rsid w:val="00AC40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rsid w:val="00AC40B9"/>
    <w:pPr>
      <w:spacing w:after="0" w:line="240" w:lineRule="auto"/>
      <w:ind w:left="720"/>
      <w:contextualSpacing/>
    </w:pPr>
    <w:rPr>
      <w:rFonts w:ascii="Times New Roman" w:eastAsia="Calibri" w:hAnsi="Times New Roman" w:cs="Times New Roman"/>
      <w:sz w:val="24"/>
      <w:szCs w:val="24"/>
      <w:lang w:val="ru-RU" w:eastAsia="ru-RU"/>
    </w:rPr>
  </w:style>
  <w:style w:type="paragraph" w:styleId="a7">
    <w:name w:val="Plain Text"/>
    <w:basedOn w:val="a"/>
    <w:link w:val="a8"/>
    <w:rsid w:val="00AC40B9"/>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AC40B9"/>
    <w:rPr>
      <w:rFonts w:ascii="Courier New" w:eastAsia="Times New Roman" w:hAnsi="Courier New" w:cs="Courier New"/>
      <w:sz w:val="20"/>
      <w:szCs w:val="20"/>
      <w:lang w:eastAsia="ru-RU"/>
    </w:rPr>
  </w:style>
  <w:style w:type="paragraph" w:customStyle="1" w:styleId="10">
    <w:name w:val="Обычный1"/>
    <w:rsid w:val="00AC40B9"/>
    <w:pPr>
      <w:widowControl w:val="0"/>
      <w:spacing w:after="0" w:line="240" w:lineRule="auto"/>
    </w:pPr>
    <w:rPr>
      <w:rFonts w:ascii="Times New Roman" w:eastAsia="Times New Roman" w:hAnsi="Times New Roman" w:cs="Times New Roman"/>
      <w:sz w:val="29"/>
      <w:szCs w:val="20"/>
      <w:lang w:eastAsia="ru-RU"/>
    </w:rPr>
  </w:style>
  <w:style w:type="paragraph" w:styleId="a9">
    <w:name w:val="Body Text"/>
    <w:basedOn w:val="a"/>
    <w:link w:val="aa"/>
    <w:rsid w:val="00AC40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AC40B9"/>
    <w:rPr>
      <w:rFonts w:ascii="Times New Roman" w:eastAsia="Times New Roman" w:hAnsi="Times New Roman" w:cs="Times New Roman"/>
      <w:sz w:val="24"/>
      <w:szCs w:val="24"/>
      <w:lang w:val="ru-RU" w:eastAsia="ru-RU"/>
    </w:rPr>
  </w:style>
  <w:style w:type="character" w:styleId="ab">
    <w:name w:val="Strong"/>
    <w:basedOn w:val="a0"/>
    <w:uiPriority w:val="22"/>
    <w:qFormat/>
    <w:rsid w:val="007142BE"/>
    <w:rPr>
      <w:b/>
      <w:bCs/>
    </w:rPr>
  </w:style>
  <w:style w:type="paragraph" w:styleId="HTML">
    <w:name w:val="HTML Preformatted"/>
    <w:basedOn w:val="a"/>
    <w:link w:val="HTML0"/>
    <w:semiHidden/>
    <w:unhideWhenUsed/>
    <w:rsid w:val="000D1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D141F"/>
    <w:rPr>
      <w:rFonts w:ascii="Courier New" w:eastAsia="Times New Roman" w:hAnsi="Courier New" w:cs="Courier New"/>
      <w:sz w:val="20"/>
      <w:szCs w:val="20"/>
    </w:rPr>
  </w:style>
  <w:style w:type="paragraph" w:customStyle="1" w:styleId="rvps2">
    <w:name w:val="rvps2"/>
    <w:basedOn w:val="a"/>
    <w:qFormat/>
    <w:rsid w:val="003F520E"/>
    <w:pPr>
      <w:spacing w:after="150" w:line="240" w:lineRule="auto"/>
      <w:ind w:firstLine="450"/>
      <w:jc w:val="both"/>
    </w:pPr>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6B1307"/>
    <w:pPr>
      <w:spacing w:after="120" w:line="480" w:lineRule="auto"/>
    </w:pPr>
  </w:style>
  <w:style w:type="character" w:customStyle="1" w:styleId="20">
    <w:name w:val="Основной текст 2 Знак"/>
    <w:basedOn w:val="a0"/>
    <w:link w:val="2"/>
    <w:uiPriority w:val="99"/>
    <w:semiHidden/>
    <w:rsid w:val="006B1307"/>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6B1307"/>
    <w:rPr>
      <w:rFonts w:ascii="Times New Roman" w:eastAsia="Times New Roman" w:hAnsi="Times New Roman" w:cs="Times New Roman"/>
      <w:sz w:val="24"/>
      <w:szCs w:val="24"/>
      <w:lang w:val="ru-RU" w:eastAsia="ru-RU"/>
    </w:rPr>
  </w:style>
  <w:style w:type="paragraph" w:customStyle="1" w:styleId="Default">
    <w:name w:val="Default"/>
    <w:qFormat/>
    <w:rsid w:val="006B1307"/>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st">
    <w:name w:val="st"/>
    <w:basedOn w:val="a0"/>
    <w:rsid w:val="006B1307"/>
  </w:style>
  <w:style w:type="character" w:styleId="ac">
    <w:name w:val="Emphasis"/>
    <w:basedOn w:val="a0"/>
    <w:uiPriority w:val="20"/>
    <w:qFormat/>
    <w:rsid w:val="006B1307"/>
    <w:rPr>
      <w:i/>
      <w:iCs/>
    </w:rPr>
  </w:style>
  <w:style w:type="paragraph" w:styleId="3">
    <w:name w:val="Body Text Indent 3"/>
    <w:basedOn w:val="a"/>
    <w:link w:val="30"/>
    <w:uiPriority w:val="99"/>
    <w:semiHidden/>
    <w:unhideWhenUsed/>
    <w:rsid w:val="006B1307"/>
    <w:pPr>
      <w:spacing w:after="120"/>
      <w:ind w:left="283"/>
    </w:pPr>
    <w:rPr>
      <w:sz w:val="16"/>
      <w:szCs w:val="16"/>
    </w:rPr>
  </w:style>
  <w:style w:type="character" w:customStyle="1" w:styleId="30">
    <w:name w:val="Основной текст с отступом 3 Знак"/>
    <w:basedOn w:val="a0"/>
    <w:link w:val="3"/>
    <w:uiPriority w:val="99"/>
    <w:semiHidden/>
    <w:rsid w:val="006B1307"/>
    <w:rPr>
      <w:sz w:val="16"/>
      <w:szCs w:val="16"/>
    </w:rPr>
  </w:style>
  <w:style w:type="paragraph" w:styleId="ad">
    <w:name w:val="Block Text"/>
    <w:basedOn w:val="a"/>
    <w:semiHidden/>
    <w:rsid w:val="006B1307"/>
    <w:pPr>
      <w:widowControl w:val="0"/>
      <w:autoSpaceDE w:val="0"/>
      <w:autoSpaceDN w:val="0"/>
      <w:adjustRightInd w:val="0"/>
      <w:spacing w:after="0" w:line="240" w:lineRule="auto"/>
      <w:ind w:left="-420" w:right="-140" w:firstLine="709"/>
      <w:jc w:val="both"/>
    </w:pPr>
    <w:rPr>
      <w:rFonts w:ascii="Times New Roman" w:eastAsia="Times New Roman" w:hAnsi="Times New Roman" w:cs="Times New Roman"/>
      <w:sz w:val="28"/>
      <w:szCs w:val="28"/>
      <w:lang w:eastAsia="ru-RU"/>
    </w:rPr>
  </w:style>
  <w:style w:type="character" w:styleId="ae">
    <w:name w:val="Hyperlink"/>
    <w:unhideWhenUsed/>
    <w:rsid w:val="006B1307"/>
    <w:rPr>
      <w:color w:val="0000FF"/>
      <w:u w:val="single"/>
    </w:rPr>
  </w:style>
  <w:style w:type="paragraph" w:styleId="af">
    <w:name w:val="Balloon Text"/>
    <w:basedOn w:val="a"/>
    <w:link w:val="af0"/>
    <w:uiPriority w:val="99"/>
    <w:semiHidden/>
    <w:unhideWhenUsed/>
    <w:rsid w:val="00A03E4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03E4D"/>
    <w:rPr>
      <w:rFonts w:ascii="Tahoma" w:hAnsi="Tahoma" w:cs="Tahoma"/>
      <w:sz w:val="16"/>
      <w:szCs w:val="16"/>
    </w:rPr>
  </w:style>
  <w:style w:type="paragraph" w:styleId="af1">
    <w:name w:val="No Spacing"/>
    <w:uiPriority w:val="1"/>
    <w:qFormat/>
    <w:rsid w:val="00A03E4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3028">
      <w:bodyDiv w:val="1"/>
      <w:marLeft w:val="0"/>
      <w:marRight w:val="0"/>
      <w:marTop w:val="0"/>
      <w:marBottom w:val="0"/>
      <w:divBdr>
        <w:top w:val="none" w:sz="0" w:space="0" w:color="auto"/>
        <w:left w:val="none" w:sz="0" w:space="0" w:color="auto"/>
        <w:bottom w:val="none" w:sz="0" w:space="0" w:color="auto"/>
        <w:right w:val="none" w:sz="0" w:space="0" w:color="auto"/>
      </w:divBdr>
    </w:div>
    <w:div w:id="468397934">
      <w:bodyDiv w:val="1"/>
      <w:marLeft w:val="0"/>
      <w:marRight w:val="0"/>
      <w:marTop w:val="0"/>
      <w:marBottom w:val="0"/>
      <w:divBdr>
        <w:top w:val="none" w:sz="0" w:space="0" w:color="auto"/>
        <w:left w:val="none" w:sz="0" w:space="0" w:color="auto"/>
        <w:bottom w:val="none" w:sz="0" w:space="0" w:color="auto"/>
        <w:right w:val="none" w:sz="0" w:space="0" w:color="auto"/>
      </w:divBdr>
    </w:div>
    <w:div w:id="771708148">
      <w:bodyDiv w:val="1"/>
      <w:marLeft w:val="0"/>
      <w:marRight w:val="0"/>
      <w:marTop w:val="0"/>
      <w:marBottom w:val="0"/>
      <w:divBdr>
        <w:top w:val="none" w:sz="0" w:space="0" w:color="auto"/>
        <w:left w:val="none" w:sz="0" w:space="0" w:color="auto"/>
        <w:bottom w:val="none" w:sz="0" w:space="0" w:color="auto"/>
        <w:right w:val="none" w:sz="0" w:space="0" w:color="auto"/>
      </w:divBdr>
    </w:div>
    <w:div w:id="963343214">
      <w:bodyDiv w:val="1"/>
      <w:marLeft w:val="0"/>
      <w:marRight w:val="0"/>
      <w:marTop w:val="0"/>
      <w:marBottom w:val="0"/>
      <w:divBdr>
        <w:top w:val="none" w:sz="0" w:space="0" w:color="auto"/>
        <w:left w:val="none" w:sz="0" w:space="0" w:color="auto"/>
        <w:bottom w:val="none" w:sz="0" w:space="0" w:color="auto"/>
        <w:right w:val="none" w:sz="0" w:space="0" w:color="auto"/>
      </w:divBdr>
    </w:div>
    <w:div w:id="991717434">
      <w:bodyDiv w:val="1"/>
      <w:marLeft w:val="0"/>
      <w:marRight w:val="0"/>
      <w:marTop w:val="0"/>
      <w:marBottom w:val="0"/>
      <w:divBdr>
        <w:top w:val="none" w:sz="0" w:space="0" w:color="auto"/>
        <w:left w:val="none" w:sz="0" w:space="0" w:color="auto"/>
        <w:bottom w:val="none" w:sz="0" w:space="0" w:color="auto"/>
        <w:right w:val="none" w:sz="0" w:space="0" w:color="auto"/>
      </w:divBdr>
    </w:div>
    <w:div w:id="18246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051E-33F0-4026-9905-ABBE8176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Maria Pogrizhuk</cp:lastModifiedBy>
  <cp:revision>2</cp:revision>
  <cp:lastPrinted>2018-12-07T12:52:00Z</cp:lastPrinted>
  <dcterms:created xsi:type="dcterms:W3CDTF">2018-12-08T08:48:00Z</dcterms:created>
  <dcterms:modified xsi:type="dcterms:W3CDTF">2018-12-08T08:48:00Z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967690091</vt:i4>
  </property>
</Properties>
</file>